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1F43" w14:textId="279BFD82" w:rsidR="00260486" w:rsidRPr="00260486" w:rsidRDefault="00260486">
      <w:pPr>
        <w:rPr>
          <w:i/>
          <w:sz w:val="44"/>
          <w:szCs w:val="44"/>
        </w:rPr>
      </w:pPr>
      <w:r w:rsidRPr="00260486">
        <w:rPr>
          <w:i/>
          <w:sz w:val="44"/>
          <w:szCs w:val="44"/>
        </w:rPr>
        <w:t>Cliëntenraad</w:t>
      </w:r>
      <w:r w:rsidR="001804CD">
        <w:rPr>
          <w:i/>
          <w:sz w:val="44"/>
          <w:szCs w:val="44"/>
        </w:rPr>
        <w:t xml:space="preserve"> </w:t>
      </w:r>
      <w:r w:rsidR="00EC423D">
        <w:rPr>
          <w:i/>
          <w:sz w:val="44"/>
          <w:szCs w:val="44"/>
        </w:rPr>
        <w:t>Swettehiem</w:t>
      </w:r>
      <w:r w:rsidR="00D94C75">
        <w:rPr>
          <w:i/>
          <w:sz w:val="44"/>
          <w:szCs w:val="44"/>
        </w:rPr>
        <w:t xml:space="preserve"> </w:t>
      </w:r>
      <w:r w:rsidR="00624A3C">
        <w:rPr>
          <w:i/>
          <w:sz w:val="44"/>
          <w:szCs w:val="44"/>
        </w:rPr>
        <w:t>L</w:t>
      </w:r>
      <w:r w:rsidR="00CB53E9">
        <w:rPr>
          <w:i/>
          <w:sz w:val="44"/>
          <w:szCs w:val="44"/>
        </w:rPr>
        <w:t>eeuwarden</w:t>
      </w:r>
    </w:p>
    <w:p w14:paraId="268045DB" w14:textId="08C0609C" w:rsidR="005B037B" w:rsidRPr="0084299C" w:rsidRDefault="00A207D5" w:rsidP="0084299C">
      <w:bookmarkStart w:id="0" w:name="_Hlk533176331"/>
      <w:r w:rsidRPr="0084299C">
        <w:t>Datum</w:t>
      </w:r>
      <w:r w:rsidR="00DD19A8" w:rsidRPr="0084299C">
        <w:t>:</w:t>
      </w:r>
      <w:r w:rsidR="00EC423D" w:rsidRPr="0084299C">
        <w:t xml:space="preserve"> september 2021</w:t>
      </w:r>
    </w:p>
    <w:p w14:paraId="5B582D0C" w14:textId="20E53F00" w:rsidR="007C207D" w:rsidRPr="0084299C" w:rsidRDefault="00AD365A" w:rsidP="0084299C">
      <w:r w:rsidRPr="0084299C">
        <w:t>Onderwerp</w:t>
      </w:r>
      <w:r w:rsidR="009E43B2" w:rsidRPr="0084299C">
        <w:t>: Werving lede</w:t>
      </w:r>
      <w:r w:rsidR="00D87645" w:rsidRPr="0084299C">
        <w:t>n cliëntenraad</w:t>
      </w:r>
      <w:r w:rsidR="005E35F5" w:rsidRPr="0084299C">
        <w:t xml:space="preserve"> </w:t>
      </w:r>
      <w:r w:rsidR="00EB69DA" w:rsidRPr="0084299C">
        <w:t>KSW</w:t>
      </w:r>
      <w:r w:rsidR="009E43B2" w:rsidRPr="0084299C">
        <w:t xml:space="preserve"> </w:t>
      </w:r>
      <w:proofErr w:type="spellStart"/>
      <w:r w:rsidR="002C6BBC" w:rsidRPr="0084299C">
        <w:t>Swettehiem</w:t>
      </w:r>
      <w:proofErr w:type="spellEnd"/>
    </w:p>
    <w:p w14:paraId="1E7418DC" w14:textId="30A077D1" w:rsidR="002C6BBC" w:rsidRPr="0084299C" w:rsidRDefault="002C6BBC" w:rsidP="0084299C">
      <w:r w:rsidRPr="0084299C">
        <w:t xml:space="preserve">Geachte familie en/of </w:t>
      </w:r>
      <w:r w:rsidR="00605AC1" w:rsidRPr="0084299C">
        <w:t xml:space="preserve">eerste </w:t>
      </w:r>
      <w:r w:rsidRPr="0084299C">
        <w:t>vertegenwoordiger</w:t>
      </w:r>
      <w:r w:rsidRPr="0084299C">
        <w:t xml:space="preserve"> van onze bewoners locatie </w:t>
      </w:r>
      <w:proofErr w:type="spellStart"/>
      <w:r w:rsidRPr="0084299C">
        <w:t>Swettehiem</w:t>
      </w:r>
      <w:proofErr w:type="spellEnd"/>
      <w:r w:rsidRPr="0084299C">
        <w:t>,</w:t>
      </w:r>
    </w:p>
    <w:p w14:paraId="05ECBB3E" w14:textId="752604D9" w:rsidR="005227AE" w:rsidRPr="0084299C" w:rsidRDefault="0032249F" w:rsidP="0084299C">
      <w:r w:rsidRPr="0084299C">
        <w:t xml:space="preserve">Deelname </w:t>
      </w:r>
      <w:r w:rsidR="00B61391" w:rsidRPr="0084299C">
        <w:t xml:space="preserve">aan een </w:t>
      </w:r>
      <w:r w:rsidR="002C6BBC" w:rsidRPr="0084299C">
        <w:t>cliëntenraad (CR)</w:t>
      </w:r>
      <w:r w:rsidR="00942F05" w:rsidRPr="0084299C">
        <w:t xml:space="preserve"> </w:t>
      </w:r>
      <w:r w:rsidR="00B61391" w:rsidRPr="0084299C">
        <w:t xml:space="preserve">is </w:t>
      </w:r>
      <w:r w:rsidR="00E45C6F">
        <w:t>zinvol</w:t>
      </w:r>
      <w:r w:rsidR="00D87645" w:rsidRPr="0084299C">
        <w:t>,</w:t>
      </w:r>
      <w:r w:rsidR="00B61391" w:rsidRPr="0084299C">
        <w:t xml:space="preserve"> zeker voor een </w:t>
      </w:r>
      <w:r w:rsidR="00150AC7" w:rsidRPr="0084299C">
        <w:t>Kleinschalig</w:t>
      </w:r>
      <w:r w:rsidR="0082069E" w:rsidRPr="0084299C">
        <w:t xml:space="preserve"> Wonen </w:t>
      </w:r>
      <w:r w:rsidR="007D7C62" w:rsidRPr="0084299C">
        <w:t xml:space="preserve">locatie als </w:t>
      </w:r>
      <w:r w:rsidR="008040D9">
        <w:br/>
      </w:r>
      <w:proofErr w:type="spellStart"/>
      <w:r w:rsidR="00CE2111" w:rsidRPr="0084299C">
        <w:t>Swettehiem</w:t>
      </w:r>
      <w:proofErr w:type="spellEnd"/>
      <w:r w:rsidR="00D87645" w:rsidRPr="0084299C">
        <w:t>.</w:t>
      </w:r>
      <w:r w:rsidR="007D7C62" w:rsidRPr="0084299C">
        <w:t xml:space="preserve"> </w:t>
      </w:r>
      <w:r w:rsidR="000435FB" w:rsidRPr="0084299C">
        <w:t>Onze bewoners kunnen vaak niet meer goed voor zichzelf</w:t>
      </w:r>
      <w:r w:rsidR="009D4D09" w:rsidRPr="0084299C">
        <w:t xml:space="preserve"> opkomen</w:t>
      </w:r>
      <w:r w:rsidR="00D87645" w:rsidRPr="0084299C">
        <w:t xml:space="preserve">. De </w:t>
      </w:r>
      <w:r w:rsidR="00E557F4" w:rsidRPr="0084299C">
        <w:t>C</w:t>
      </w:r>
      <w:r w:rsidR="00F37433" w:rsidRPr="0084299C">
        <w:t>R</w:t>
      </w:r>
      <w:r w:rsidR="009834D1" w:rsidRPr="0084299C">
        <w:t xml:space="preserve"> </w:t>
      </w:r>
      <w:r w:rsidR="00C77FF2" w:rsidRPr="0084299C">
        <w:t xml:space="preserve">probeert </w:t>
      </w:r>
      <w:r w:rsidR="00D87645" w:rsidRPr="0084299C">
        <w:t xml:space="preserve">dan door middel van </w:t>
      </w:r>
      <w:r w:rsidR="00FF0697" w:rsidRPr="0084299C">
        <w:t>belangen</w:t>
      </w:r>
      <w:r w:rsidR="00A2309B" w:rsidRPr="0084299C">
        <w:t>behartiging</w:t>
      </w:r>
      <w:r w:rsidR="001F42DA" w:rsidRPr="0084299C">
        <w:t xml:space="preserve"> </w:t>
      </w:r>
      <w:r w:rsidR="00F72DD9" w:rsidRPr="0084299C">
        <w:t>van</w:t>
      </w:r>
      <w:r w:rsidR="000B1606" w:rsidRPr="0084299C">
        <w:t xml:space="preserve"> </w:t>
      </w:r>
      <w:r w:rsidR="00FF0697" w:rsidRPr="0084299C">
        <w:t>bewoner</w:t>
      </w:r>
      <w:r w:rsidR="00964D3E" w:rsidRPr="0084299C">
        <w:t>s</w:t>
      </w:r>
      <w:r w:rsidR="00BB10D3" w:rsidRPr="0084299C">
        <w:t xml:space="preserve"> </w:t>
      </w:r>
      <w:r w:rsidR="000A0611" w:rsidRPr="0084299C">
        <w:t xml:space="preserve">hun stem te laten </w:t>
      </w:r>
      <w:r w:rsidR="00385951" w:rsidRPr="0084299C">
        <w:t>doorklinken</w:t>
      </w:r>
      <w:r w:rsidR="000A0611" w:rsidRPr="0084299C">
        <w:t xml:space="preserve"> </w:t>
      </w:r>
      <w:r w:rsidR="00605AC1" w:rsidRPr="0084299C">
        <w:t xml:space="preserve">richting </w:t>
      </w:r>
      <w:r w:rsidR="008040D9">
        <w:br/>
      </w:r>
      <w:r w:rsidR="00605AC1" w:rsidRPr="0084299C">
        <w:t xml:space="preserve">management </w:t>
      </w:r>
      <w:r w:rsidR="00BB10D3" w:rsidRPr="0084299C">
        <w:t>en organisati</w:t>
      </w:r>
      <w:r w:rsidR="00385951" w:rsidRPr="0084299C">
        <w:t>e.</w:t>
      </w:r>
      <w:r w:rsidR="004C09AC" w:rsidRPr="0084299C">
        <w:t xml:space="preserve"> </w:t>
      </w:r>
      <w:r w:rsidR="00244622" w:rsidRPr="0084299C">
        <w:t xml:space="preserve">Scholing </w:t>
      </w:r>
      <w:r w:rsidR="00D87645" w:rsidRPr="0084299C">
        <w:t>binnen het</w:t>
      </w:r>
      <w:r w:rsidR="00341601" w:rsidRPr="0084299C">
        <w:t xml:space="preserve"> </w:t>
      </w:r>
      <w:r w:rsidR="00870F31" w:rsidRPr="0084299C">
        <w:t xml:space="preserve">CR </w:t>
      </w:r>
      <w:r w:rsidR="00341601" w:rsidRPr="0084299C">
        <w:t xml:space="preserve">werk </w:t>
      </w:r>
      <w:r w:rsidR="00870F31" w:rsidRPr="0084299C">
        <w:t xml:space="preserve">is </w:t>
      </w:r>
      <w:r w:rsidR="00D87645" w:rsidRPr="0084299C">
        <w:t xml:space="preserve">daarnaast </w:t>
      </w:r>
      <w:r w:rsidR="00870F31" w:rsidRPr="0084299C">
        <w:t xml:space="preserve">mogelijk op kosten van </w:t>
      </w:r>
      <w:r w:rsidR="008040D9">
        <w:br/>
      </w:r>
      <w:r w:rsidR="00D87645" w:rsidRPr="0084299C">
        <w:t>KwadrantGroep.</w:t>
      </w:r>
    </w:p>
    <w:p w14:paraId="05D34EFA" w14:textId="2276D3FE" w:rsidR="005B037B" w:rsidRPr="0084299C" w:rsidRDefault="000B1606" w:rsidP="00654B9C">
      <w:pPr>
        <w:pStyle w:val="Geenafstand"/>
        <w:spacing w:line="276" w:lineRule="auto"/>
        <w:rPr>
          <w:b/>
          <w:bCs/>
        </w:rPr>
      </w:pPr>
      <w:r w:rsidRPr="0084299C">
        <w:rPr>
          <w:b/>
          <w:bCs/>
        </w:rPr>
        <w:t>Inhoud functie</w:t>
      </w:r>
    </w:p>
    <w:p w14:paraId="366D19DD" w14:textId="51704F06" w:rsidR="00B45EDB" w:rsidRPr="0084299C" w:rsidRDefault="002B0F04" w:rsidP="00654B9C">
      <w:pPr>
        <w:pStyle w:val="Geenafstand"/>
        <w:spacing w:line="276" w:lineRule="auto"/>
      </w:pPr>
      <w:r w:rsidRPr="0084299C">
        <w:t>De C</w:t>
      </w:r>
      <w:r w:rsidR="00BC6DFA" w:rsidRPr="0084299C">
        <w:t xml:space="preserve">R </w:t>
      </w:r>
      <w:r w:rsidR="00151407" w:rsidRPr="0084299C">
        <w:t xml:space="preserve">vergadert </w:t>
      </w:r>
      <w:r w:rsidR="007D6157">
        <w:t xml:space="preserve">iedere zes weken </w:t>
      </w:r>
      <w:r w:rsidR="000B1606" w:rsidRPr="0084299C">
        <w:t>met onder andere de locatie</w:t>
      </w:r>
      <w:r w:rsidR="000A762E" w:rsidRPr="0084299C">
        <w:t xml:space="preserve">manager </w:t>
      </w:r>
      <w:r w:rsidR="00174B60" w:rsidRPr="0084299C">
        <w:t>Wonen Welzijn en Z</w:t>
      </w:r>
      <w:r w:rsidR="00EF66CA" w:rsidRPr="0084299C">
        <w:t>org (WWZ)</w:t>
      </w:r>
      <w:r w:rsidR="000A762E" w:rsidRPr="0084299C">
        <w:t xml:space="preserve"> </w:t>
      </w:r>
      <w:r w:rsidR="00223E54" w:rsidRPr="0084299C">
        <w:t xml:space="preserve">over </w:t>
      </w:r>
      <w:r w:rsidR="004E0F7E">
        <w:t xml:space="preserve">de </w:t>
      </w:r>
      <w:r w:rsidR="00DE6C95" w:rsidRPr="0084299C">
        <w:t xml:space="preserve">wensen en gedachten van </w:t>
      </w:r>
      <w:r w:rsidR="000B1606" w:rsidRPr="0084299C">
        <w:t xml:space="preserve">bewoners. Verder wordt </w:t>
      </w:r>
      <w:r w:rsidR="0084299C">
        <w:t>de C</w:t>
      </w:r>
      <w:r w:rsidR="000B1606" w:rsidRPr="0084299C">
        <w:t>R</w:t>
      </w:r>
      <w:r w:rsidR="001B3D50" w:rsidRPr="0084299C">
        <w:t xml:space="preserve"> </w:t>
      </w:r>
      <w:r w:rsidR="00F06D3B" w:rsidRPr="0084299C">
        <w:t>geïnformeerd over</w:t>
      </w:r>
      <w:r w:rsidR="00223E54" w:rsidRPr="0084299C">
        <w:t xml:space="preserve"> </w:t>
      </w:r>
      <w:r w:rsidR="00654B9C">
        <w:br/>
      </w:r>
      <w:r w:rsidR="007868C3" w:rsidRPr="0084299C">
        <w:t xml:space="preserve">ontwikkelingen binnen de </w:t>
      </w:r>
      <w:r w:rsidR="00DE6C95" w:rsidRPr="0084299C">
        <w:t>locaties</w:t>
      </w:r>
      <w:r w:rsidR="007868C3" w:rsidRPr="0084299C">
        <w:t xml:space="preserve">, </w:t>
      </w:r>
      <w:r w:rsidR="00DE6C95" w:rsidRPr="0084299C">
        <w:t xml:space="preserve">het </w:t>
      </w:r>
      <w:r w:rsidR="00191F86" w:rsidRPr="0084299C">
        <w:t>jaarplan,</w:t>
      </w:r>
      <w:r w:rsidR="00DE6C95" w:rsidRPr="0084299C">
        <w:t xml:space="preserve"> de</w:t>
      </w:r>
      <w:r w:rsidR="00191F86" w:rsidRPr="0084299C">
        <w:t xml:space="preserve"> begroting, </w:t>
      </w:r>
      <w:r w:rsidR="00DE6C95" w:rsidRPr="0084299C">
        <w:t xml:space="preserve">het </w:t>
      </w:r>
      <w:r w:rsidR="00191F86" w:rsidRPr="0084299C">
        <w:t>financieel</w:t>
      </w:r>
      <w:r w:rsidR="00F06D3B" w:rsidRPr="0084299C">
        <w:t xml:space="preserve"> jaarverslag </w:t>
      </w:r>
      <w:r w:rsidR="00DE6C95" w:rsidRPr="0084299C">
        <w:t xml:space="preserve">en </w:t>
      </w:r>
      <w:r w:rsidR="000B1606" w:rsidRPr="0084299C">
        <w:t xml:space="preserve">andere </w:t>
      </w:r>
      <w:r w:rsidR="0084299C">
        <w:t>onderwerpen</w:t>
      </w:r>
      <w:r w:rsidR="000B1606" w:rsidRPr="0084299C">
        <w:t xml:space="preserve"> binnen </w:t>
      </w:r>
      <w:r w:rsidR="00DE6C95" w:rsidRPr="0084299C">
        <w:t>Kwadrant</w:t>
      </w:r>
      <w:r w:rsidR="00A9392F" w:rsidRPr="0084299C">
        <w:t>G</w:t>
      </w:r>
      <w:r w:rsidR="00DE6C95" w:rsidRPr="0084299C">
        <w:t>roep waar Palet deel van uitmaakt.</w:t>
      </w:r>
      <w:r w:rsidR="000B1606" w:rsidRPr="0084299C">
        <w:t xml:space="preserve"> </w:t>
      </w:r>
      <w:r w:rsidR="00B45EDB" w:rsidRPr="0084299C">
        <w:t xml:space="preserve">Ook brengt de </w:t>
      </w:r>
      <w:r w:rsidR="00F24007" w:rsidRPr="0084299C">
        <w:t>CR</w:t>
      </w:r>
      <w:r w:rsidR="00B45EDB" w:rsidRPr="0084299C">
        <w:t xml:space="preserve"> advies uit over zaken waarbij het gaat </w:t>
      </w:r>
      <w:r w:rsidR="00A94049" w:rsidRPr="0084299C">
        <w:t xml:space="preserve">om </w:t>
      </w:r>
      <w:r w:rsidR="000B1606" w:rsidRPr="0084299C">
        <w:t xml:space="preserve">het cliënt </w:t>
      </w:r>
      <w:r w:rsidR="00B45EDB" w:rsidRPr="0084299C">
        <w:t>belang.</w:t>
      </w:r>
    </w:p>
    <w:p w14:paraId="3FA100DF" w14:textId="77777777" w:rsidR="00244622" w:rsidRPr="0084299C" w:rsidRDefault="00244622" w:rsidP="0084299C">
      <w:pPr>
        <w:pStyle w:val="Geenafstand"/>
        <w:spacing w:line="276" w:lineRule="auto"/>
      </w:pPr>
    </w:p>
    <w:p w14:paraId="42ABF855" w14:textId="361EBE7E" w:rsidR="001B3D50" w:rsidRPr="00A46F18" w:rsidRDefault="000B1606" w:rsidP="002D4007">
      <w:pPr>
        <w:pStyle w:val="Geenafstand"/>
        <w:spacing w:line="276" w:lineRule="auto"/>
      </w:pPr>
      <w:r>
        <w:rPr>
          <w:b/>
        </w:rPr>
        <w:t>Thuisraad</w:t>
      </w:r>
      <w:r>
        <w:rPr>
          <w:b/>
        </w:rPr>
        <w:br/>
      </w:r>
      <w:r w:rsidR="001B3D50" w:rsidRPr="00A46F18">
        <w:t xml:space="preserve">De CR van </w:t>
      </w:r>
      <w:proofErr w:type="spellStart"/>
      <w:r w:rsidR="008B3496">
        <w:t>Swettehiem</w:t>
      </w:r>
      <w:proofErr w:type="spellEnd"/>
      <w:r w:rsidR="001B3D50" w:rsidRPr="00A46F18">
        <w:t xml:space="preserve"> heeft naast de reguliere </w:t>
      </w:r>
      <w:r w:rsidR="0084299C">
        <w:t>vergaderingen een Thuisraad. D</w:t>
      </w:r>
      <w:r w:rsidR="006102F6" w:rsidRPr="00A46F18">
        <w:t>eze</w:t>
      </w:r>
      <w:r w:rsidR="0084299C">
        <w:t xml:space="preserve"> bijeenkomst</w:t>
      </w:r>
      <w:r w:rsidR="006102F6" w:rsidRPr="00A46F18">
        <w:t xml:space="preserve"> vindt </w:t>
      </w:r>
      <w:r w:rsidR="002D4007">
        <w:t>één keer</w:t>
      </w:r>
      <w:r w:rsidR="006102F6" w:rsidRPr="00A46F18">
        <w:t xml:space="preserve"> per kwartaal plaats in </w:t>
      </w:r>
      <w:proofErr w:type="spellStart"/>
      <w:r w:rsidR="006102F6" w:rsidRPr="00A46F18">
        <w:t>Swettehiem</w:t>
      </w:r>
      <w:proofErr w:type="spellEnd"/>
      <w:r w:rsidR="00E17606" w:rsidRPr="00A46F18">
        <w:t xml:space="preserve"> </w:t>
      </w:r>
      <w:r w:rsidR="0084299C">
        <w:t xml:space="preserve">en is bedoeld voor </w:t>
      </w:r>
      <w:r w:rsidR="00E17606" w:rsidRPr="00A46F18">
        <w:t>familieleden van bewoners</w:t>
      </w:r>
      <w:r w:rsidR="0084299C">
        <w:t xml:space="preserve">. </w:t>
      </w:r>
      <w:r w:rsidR="002D4007">
        <w:br/>
      </w:r>
      <w:r w:rsidR="0084299C">
        <w:t>Per bijeenkomst</w:t>
      </w:r>
      <w:r w:rsidR="00FA2772" w:rsidRPr="00A46F18">
        <w:t xml:space="preserve"> wordt een onderwerp </w:t>
      </w:r>
      <w:r w:rsidR="00586728" w:rsidRPr="00A46F18">
        <w:t>besproken,</w:t>
      </w:r>
      <w:r w:rsidR="003F7AF4">
        <w:t xml:space="preserve"> vaak</w:t>
      </w:r>
      <w:r w:rsidR="00586728" w:rsidRPr="00A46F18">
        <w:t xml:space="preserve"> aangedragen</w:t>
      </w:r>
      <w:r w:rsidR="00924952">
        <w:t xml:space="preserve"> </w:t>
      </w:r>
      <w:r w:rsidR="00586728" w:rsidRPr="00A46F18">
        <w:t xml:space="preserve">door </w:t>
      </w:r>
      <w:r w:rsidR="0084299C">
        <w:t>familie of de CR. D</w:t>
      </w:r>
      <w:r w:rsidR="006039A5" w:rsidRPr="00A46F18">
        <w:t>e avond wordt</w:t>
      </w:r>
      <w:r w:rsidR="0084299C">
        <w:t xml:space="preserve"> verder</w:t>
      </w:r>
      <w:r w:rsidR="006039A5" w:rsidRPr="00A46F18">
        <w:t xml:space="preserve"> geleid door de voorzitter van de CR.</w:t>
      </w:r>
    </w:p>
    <w:p w14:paraId="1286155F" w14:textId="77777777" w:rsidR="00B45EDB" w:rsidRPr="00A46F18" w:rsidRDefault="00B45EDB" w:rsidP="002D4007">
      <w:pPr>
        <w:pStyle w:val="Geenafstand"/>
        <w:spacing w:line="276" w:lineRule="auto"/>
      </w:pPr>
    </w:p>
    <w:p w14:paraId="3CEE8812" w14:textId="77777777" w:rsidR="00D127A0" w:rsidRPr="003D0B2D" w:rsidRDefault="00D127A0" w:rsidP="002D4007">
      <w:pPr>
        <w:pStyle w:val="Geenafstand"/>
        <w:spacing w:line="276" w:lineRule="auto"/>
        <w:rPr>
          <w:b/>
          <w:bCs/>
        </w:rPr>
      </w:pPr>
      <w:r w:rsidRPr="003D0B2D">
        <w:rPr>
          <w:b/>
          <w:bCs/>
        </w:rPr>
        <w:t>Belang</w:t>
      </w:r>
      <w:r w:rsidR="00A22D2B" w:rsidRPr="003D0B2D">
        <w:rPr>
          <w:b/>
          <w:bCs/>
        </w:rPr>
        <w:t>s</w:t>
      </w:r>
      <w:r w:rsidRPr="003D0B2D">
        <w:rPr>
          <w:b/>
          <w:bCs/>
        </w:rPr>
        <w:t>telling?</w:t>
      </w:r>
    </w:p>
    <w:p w14:paraId="25E6FAF9" w14:textId="1C3EFC8B" w:rsidR="00B77913" w:rsidRPr="00A46F18" w:rsidRDefault="00B77913" w:rsidP="002D4007">
      <w:r w:rsidRPr="00A46F18">
        <w:t>Wanneer het werk van de C</w:t>
      </w:r>
      <w:r w:rsidR="00EA0A06" w:rsidRPr="00A46F18">
        <w:t xml:space="preserve">R </w:t>
      </w:r>
      <w:r w:rsidRPr="00A46F18">
        <w:t xml:space="preserve">u aanspreekt, vragen we u telefonisch contact op te nemen met </w:t>
      </w:r>
      <w:r w:rsidR="00375F68" w:rsidRPr="00A46F18">
        <w:t>de voorzitter</w:t>
      </w:r>
      <w:r w:rsidR="00191807" w:rsidRPr="00A46F18">
        <w:t xml:space="preserve"> </w:t>
      </w:r>
      <w:r w:rsidR="00E06933">
        <w:t xml:space="preserve">Sietze Braaksma </w:t>
      </w:r>
      <w:r w:rsidR="00487EB3">
        <w:t xml:space="preserve">via telefoonnummer </w:t>
      </w:r>
      <w:r w:rsidR="00D71DA3" w:rsidRPr="00A46F18">
        <w:t>06-</w:t>
      </w:r>
      <w:r w:rsidR="00CC59E4">
        <w:t>2098</w:t>
      </w:r>
      <w:r w:rsidR="00834865">
        <w:t>9088</w:t>
      </w:r>
      <w:r w:rsidR="00487EB3">
        <w:t>.</w:t>
      </w:r>
    </w:p>
    <w:p w14:paraId="2936F388" w14:textId="3D02FF0F" w:rsidR="00894446" w:rsidRPr="00A46F18" w:rsidRDefault="00375F68" w:rsidP="002D4007">
      <w:r w:rsidRPr="00A46F18">
        <w:t xml:space="preserve">De </w:t>
      </w:r>
      <w:r w:rsidR="005355A7" w:rsidRPr="00A46F18">
        <w:t xml:space="preserve">CR </w:t>
      </w:r>
      <w:r w:rsidRPr="00A46F18">
        <w:t>nodigt</w:t>
      </w:r>
      <w:r w:rsidR="00F06D3B" w:rsidRPr="00A46F18">
        <w:t xml:space="preserve"> u dan uit voor een kennismakingsgesprek</w:t>
      </w:r>
      <w:r w:rsidRPr="00A46F18">
        <w:t xml:space="preserve"> en bij</w:t>
      </w:r>
      <w:r w:rsidR="00F06D3B" w:rsidRPr="00A46F18">
        <w:t xml:space="preserve"> </w:t>
      </w:r>
      <w:r w:rsidR="00B77913" w:rsidRPr="00A46F18">
        <w:t xml:space="preserve">een wederzijdse ‘klik’ </w:t>
      </w:r>
      <w:r w:rsidR="00260486" w:rsidRPr="00A46F18">
        <w:t xml:space="preserve">voor </w:t>
      </w:r>
      <w:r w:rsidR="00191F86" w:rsidRPr="00A46F18">
        <w:t xml:space="preserve">het bijwonen van </w:t>
      </w:r>
      <w:r w:rsidR="003C3043" w:rsidRPr="00A46F18">
        <w:t xml:space="preserve">een vergadering van de </w:t>
      </w:r>
      <w:r w:rsidR="001139DC" w:rsidRPr="00A46F18">
        <w:t>C</w:t>
      </w:r>
      <w:r w:rsidR="00DE6C95" w:rsidRPr="00A46F18">
        <w:t>R</w:t>
      </w:r>
      <w:r w:rsidR="00B77913" w:rsidRPr="00A46F18">
        <w:t xml:space="preserve">. </w:t>
      </w:r>
      <w:r w:rsidR="00E405A7" w:rsidRPr="00A46F18">
        <w:t xml:space="preserve">Het </w:t>
      </w:r>
      <w:r w:rsidR="004E526A" w:rsidRPr="00A46F18">
        <w:t xml:space="preserve">werk </w:t>
      </w:r>
      <w:r w:rsidR="00B77913" w:rsidRPr="00A46F18">
        <w:t>van de C</w:t>
      </w:r>
      <w:r w:rsidR="00DE6C95" w:rsidRPr="00A46F18">
        <w:t>R</w:t>
      </w:r>
      <w:r w:rsidR="00E405A7" w:rsidRPr="00A46F18">
        <w:t xml:space="preserve"> vindt</w:t>
      </w:r>
      <w:r w:rsidR="001139DC" w:rsidRPr="00A46F18">
        <w:t xml:space="preserve"> vrijwel altijd over</w:t>
      </w:r>
      <w:r w:rsidR="00B77913" w:rsidRPr="00A46F18">
        <w:t xml:space="preserve">dag </w:t>
      </w:r>
      <w:r w:rsidR="00EA25EC" w:rsidRPr="00A46F18">
        <w:t>of in het begin van de avond</w:t>
      </w:r>
      <w:r w:rsidR="00834865">
        <w:t xml:space="preserve"> plaats. De gemiddelde inzet </w:t>
      </w:r>
      <w:r w:rsidR="00423E7C">
        <w:t xml:space="preserve">is </w:t>
      </w:r>
      <w:r w:rsidR="008441B0" w:rsidRPr="00A46F18">
        <w:t>ten</w:t>
      </w:r>
      <w:r w:rsidR="00CA5B5C" w:rsidRPr="00A46F18">
        <w:t>minste</w:t>
      </w:r>
      <w:r w:rsidR="00B77913" w:rsidRPr="00A46F18">
        <w:t xml:space="preserve"> </w:t>
      </w:r>
      <w:r w:rsidR="00BA17F7">
        <w:t>twee</w:t>
      </w:r>
      <w:r w:rsidR="00B77913" w:rsidRPr="00A46F18">
        <w:t xml:space="preserve"> dagdelen per </w:t>
      </w:r>
      <w:r w:rsidR="004E526A" w:rsidRPr="00A46F18">
        <w:t xml:space="preserve">maand. </w:t>
      </w:r>
      <w:r w:rsidR="00BA17F7">
        <w:br/>
      </w:r>
      <w:r w:rsidR="00894446" w:rsidRPr="00A46F18">
        <w:t>Er is een onkostenvergoeding</w:t>
      </w:r>
      <w:r w:rsidR="00423E7C">
        <w:t xml:space="preserve"> van toepassing</w:t>
      </w:r>
      <w:r w:rsidR="00894446" w:rsidRPr="00A46F18">
        <w:t>.</w:t>
      </w:r>
    </w:p>
    <w:p w14:paraId="3C29706A" w14:textId="38F57C19" w:rsidR="00F06D3B" w:rsidRPr="00A46F18" w:rsidRDefault="00B77913" w:rsidP="002D4007">
      <w:r w:rsidRPr="00A46F18">
        <w:t>We hopen dat deze uitnodiging voor</w:t>
      </w:r>
      <w:r w:rsidR="00487EB3">
        <w:t xml:space="preserve"> u aanleiding is om contact </w:t>
      </w:r>
      <w:r w:rsidRPr="00A46F18">
        <w:t>op te nemen.</w:t>
      </w:r>
      <w:r w:rsidR="001562D4" w:rsidRPr="00A46F18">
        <w:t xml:space="preserve"> </w:t>
      </w:r>
      <w:r w:rsidR="004E526A" w:rsidRPr="00A46F18">
        <w:t>G</w:t>
      </w:r>
      <w:r w:rsidR="00F0436C" w:rsidRPr="00A46F18">
        <w:t xml:space="preserve">raag </w:t>
      </w:r>
      <w:r w:rsidR="004E526A" w:rsidRPr="00A46F18">
        <w:t xml:space="preserve">vertellen wij u </w:t>
      </w:r>
      <w:r w:rsidR="00F0436C" w:rsidRPr="00A46F18">
        <w:t xml:space="preserve">meer over </w:t>
      </w:r>
      <w:r w:rsidR="00491246">
        <w:t xml:space="preserve">het mooie </w:t>
      </w:r>
      <w:r w:rsidR="002734EC">
        <w:t xml:space="preserve">werk </w:t>
      </w:r>
      <w:r w:rsidR="00491246">
        <w:t>van een CR</w:t>
      </w:r>
      <w:r w:rsidR="00F06D3B" w:rsidRPr="00A46F18">
        <w:t>. Het zou prachtig zij</w:t>
      </w:r>
      <w:r w:rsidR="00191F86" w:rsidRPr="00A46F18">
        <w:t>n</w:t>
      </w:r>
      <w:r w:rsidR="00F06D3B" w:rsidRPr="00A46F18">
        <w:t xml:space="preserve"> als we op kort</w:t>
      </w:r>
      <w:r w:rsidR="004E526A" w:rsidRPr="00A46F18">
        <w:t>e</w:t>
      </w:r>
      <w:r w:rsidR="00F06D3B" w:rsidRPr="00A46F18">
        <w:t xml:space="preserve"> termijn onze CR kunnen versterken</w:t>
      </w:r>
      <w:r w:rsidR="002734EC">
        <w:t xml:space="preserve"> </w:t>
      </w:r>
      <w:r w:rsidR="00487EB3">
        <w:t xml:space="preserve">met </w:t>
      </w:r>
      <w:r w:rsidR="002734EC">
        <w:t xml:space="preserve">tenminste </w:t>
      </w:r>
      <w:r w:rsidR="00BA17F7">
        <w:t>twee</w:t>
      </w:r>
      <w:r w:rsidR="00F06D3B" w:rsidRPr="00A46F18">
        <w:t xml:space="preserve"> nieuwe leden. </w:t>
      </w:r>
    </w:p>
    <w:p w14:paraId="1A1EE15D" w14:textId="0F1F4CA3" w:rsidR="00B77913" w:rsidRPr="00A46F18" w:rsidRDefault="00B77913" w:rsidP="002D4007">
      <w:r w:rsidRPr="00A46F18">
        <w:t>Met vriendelijke groet,</w:t>
      </w:r>
      <w:bookmarkStart w:id="1" w:name="_GoBack"/>
      <w:bookmarkEnd w:id="1"/>
    </w:p>
    <w:bookmarkEnd w:id="0"/>
    <w:p w14:paraId="2DB86E93" w14:textId="135A1A0D" w:rsidR="00B722B7" w:rsidRPr="00A46F18" w:rsidRDefault="00E24EEC" w:rsidP="002D4007">
      <w:r w:rsidRPr="00A46F18">
        <w:t xml:space="preserve">Namens </w:t>
      </w:r>
      <w:r w:rsidR="00152AC6" w:rsidRPr="00A46F18">
        <w:t xml:space="preserve">Dagelijks bestuur </w:t>
      </w:r>
      <w:r w:rsidR="000D6B64" w:rsidRPr="00A46F18">
        <w:t>Cli</w:t>
      </w:r>
      <w:r w:rsidR="00BD0C56" w:rsidRPr="00A46F18">
        <w:rPr>
          <w:rFonts w:cstheme="minorHAnsi"/>
        </w:rPr>
        <w:t>ë</w:t>
      </w:r>
      <w:r w:rsidR="000D6B64" w:rsidRPr="00A46F18">
        <w:t>ntenraad</w:t>
      </w:r>
      <w:r w:rsidR="00E23742">
        <w:t xml:space="preserve"> Swettehiem </w:t>
      </w:r>
    </w:p>
    <w:p w14:paraId="066A6897" w14:textId="711D0A8F" w:rsidR="00BD0C56" w:rsidRPr="00A46F18" w:rsidRDefault="00F461F9" w:rsidP="002D4007">
      <w:r>
        <w:t xml:space="preserve">Sietze Braaksma en Heleen </w:t>
      </w:r>
      <w:r w:rsidR="001A4FCF">
        <w:t xml:space="preserve">Cuperus </w:t>
      </w:r>
    </w:p>
    <w:p w14:paraId="0BAF1D79" w14:textId="6360AED0" w:rsidR="00152AC6" w:rsidRPr="00CA0186" w:rsidRDefault="00152AC6" w:rsidP="002D4007">
      <w:pPr>
        <w:rPr>
          <w:sz w:val="24"/>
          <w:szCs w:val="24"/>
        </w:rPr>
      </w:pPr>
    </w:p>
    <w:sectPr w:rsidR="00152AC6" w:rsidRPr="00CA0186" w:rsidSect="0066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B"/>
    <w:rsid w:val="000072DD"/>
    <w:rsid w:val="00015CDC"/>
    <w:rsid w:val="00030155"/>
    <w:rsid w:val="000435FB"/>
    <w:rsid w:val="0008637A"/>
    <w:rsid w:val="000955C7"/>
    <w:rsid w:val="000A0611"/>
    <w:rsid w:val="000A762E"/>
    <w:rsid w:val="000B072C"/>
    <w:rsid w:val="000B1606"/>
    <w:rsid w:val="000C3FA1"/>
    <w:rsid w:val="000D00E5"/>
    <w:rsid w:val="000D57CE"/>
    <w:rsid w:val="000D6B64"/>
    <w:rsid w:val="000F077D"/>
    <w:rsid w:val="001139DC"/>
    <w:rsid w:val="001228D8"/>
    <w:rsid w:val="00150AC7"/>
    <w:rsid w:val="00151407"/>
    <w:rsid w:val="00152AC6"/>
    <w:rsid w:val="00153932"/>
    <w:rsid w:val="001562D4"/>
    <w:rsid w:val="00174B60"/>
    <w:rsid w:val="001804CD"/>
    <w:rsid w:val="00191807"/>
    <w:rsid w:val="00191F86"/>
    <w:rsid w:val="00192D9F"/>
    <w:rsid w:val="001A4FCF"/>
    <w:rsid w:val="001B3D50"/>
    <w:rsid w:val="001E26DA"/>
    <w:rsid w:val="001E71AB"/>
    <w:rsid w:val="001F42DA"/>
    <w:rsid w:val="002213CD"/>
    <w:rsid w:val="00223E54"/>
    <w:rsid w:val="0023689A"/>
    <w:rsid w:val="00244622"/>
    <w:rsid w:val="0025170C"/>
    <w:rsid w:val="00256B99"/>
    <w:rsid w:val="00260486"/>
    <w:rsid w:val="00263AF8"/>
    <w:rsid w:val="002734EC"/>
    <w:rsid w:val="002B0F04"/>
    <w:rsid w:val="002C3CD0"/>
    <w:rsid w:val="002C4B5A"/>
    <w:rsid w:val="002C6BBC"/>
    <w:rsid w:val="002D4007"/>
    <w:rsid w:val="002E3967"/>
    <w:rsid w:val="002F7200"/>
    <w:rsid w:val="00315556"/>
    <w:rsid w:val="0032249F"/>
    <w:rsid w:val="00341601"/>
    <w:rsid w:val="00353AF5"/>
    <w:rsid w:val="00371D56"/>
    <w:rsid w:val="00375F68"/>
    <w:rsid w:val="00385951"/>
    <w:rsid w:val="00386402"/>
    <w:rsid w:val="003C3043"/>
    <w:rsid w:val="003D0B2D"/>
    <w:rsid w:val="003E1CB1"/>
    <w:rsid w:val="003E514C"/>
    <w:rsid w:val="003F7AF4"/>
    <w:rsid w:val="00404E78"/>
    <w:rsid w:val="00423E7C"/>
    <w:rsid w:val="004265E4"/>
    <w:rsid w:val="004272C4"/>
    <w:rsid w:val="00434D8D"/>
    <w:rsid w:val="0044422C"/>
    <w:rsid w:val="00472F40"/>
    <w:rsid w:val="0048095D"/>
    <w:rsid w:val="00486D23"/>
    <w:rsid w:val="00487EB3"/>
    <w:rsid w:val="00491246"/>
    <w:rsid w:val="004C09AC"/>
    <w:rsid w:val="004E0F7E"/>
    <w:rsid w:val="004E3D67"/>
    <w:rsid w:val="004E526A"/>
    <w:rsid w:val="004F607B"/>
    <w:rsid w:val="005227AE"/>
    <w:rsid w:val="005355A7"/>
    <w:rsid w:val="00545CF6"/>
    <w:rsid w:val="00552849"/>
    <w:rsid w:val="005558EE"/>
    <w:rsid w:val="00561C18"/>
    <w:rsid w:val="00567408"/>
    <w:rsid w:val="005855E5"/>
    <w:rsid w:val="00586728"/>
    <w:rsid w:val="00593CBC"/>
    <w:rsid w:val="005B037B"/>
    <w:rsid w:val="005E189F"/>
    <w:rsid w:val="005E35F5"/>
    <w:rsid w:val="005E5150"/>
    <w:rsid w:val="005F07BA"/>
    <w:rsid w:val="005F1CCE"/>
    <w:rsid w:val="005F4907"/>
    <w:rsid w:val="0060223C"/>
    <w:rsid w:val="006039A5"/>
    <w:rsid w:val="00605AC1"/>
    <w:rsid w:val="006102F6"/>
    <w:rsid w:val="00624A3C"/>
    <w:rsid w:val="00654B9C"/>
    <w:rsid w:val="0066015D"/>
    <w:rsid w:val="00666ECB"/>
    <w:rsid w:val="006C7DB0"/>
    <w:rsid w:val="006E11A9"/>
    <w:rsid w:val="006E5DCD"/>
    <w:rsid w:val="00703BB0"/>
    <w:rsid w:val="00733E9A"/>
    <w:rsid w:val="007847C8"/>
    <w:rsid w:val="007868C3"/>
    <w:rsid w:val="00790FC0"/>
    <w:rsid w:val="007A0D2B"/>
    <w:rsid w:val="007B7BA4"/>
    <w:rsid w:val="007C207D"/>
    <w:rsid w:val="007D6157"/>
    <w:rsid w:val="007D6A50"/>
    <w:rsid w:val="007D7C62"/>
    <w:rsid w:val="00800742"/>
    <w:rsid w:val="008040D9"/>
    <w:rsid w:val="00805FF9"/>
    <w:rsid w:val="00810321"/>
    <w:rsid w:val="008153EB"/>
    <w:rsid w:val="00815E93"/>
    <w:rsid w:val="0082069E"/>
    <w:rsid w:val="00834865"/>
    <w:rsid w:val="0084299C"/>
    <w:rsid w:val="008441B0"/>
    <w:rsid w:val="00851539"/>
    <w:rsid w:val="00870F31"/>
    <w:rsid w:val="00894446"/>
    <w:rsid w:val="00897DA1"/>
    <w:rsid w:val="008B3496"/>
    <w:rsid w:val="008D5F74"/>
    <w:rsid w:val="008E71AA"/>
    <w:rsid w:val="008F1A52"/>
    <w:rsid w:val="008F2562"/>
    <w:rsid w:val="00924952"/>
    <w:rsid w:val="00926715"/>
    <w:rsid w:val="00935A06"/>
    <w:rsid w:val="00942F05"/>
    <w:rsid w:val="0096134C"/>
    <w:rsid w:val="00964D3E"/>
    <w:rsid w:val="009834D1"/>
    <w:rsid w:val="009B0854"/>
    <w:rsid w:val="009B7956"/>
    <w:rsid w:val="009D4D09"/>
    <w:rsid w:val="009E14FE"/>
    <w:rsid w:val="009E43B2"/>
    <w:rsid w:val="00A207D5"/>
    <w:rsid w:val="00A22D2B"/>
    <w:rsid w:val="00A2309B"/>
    <w:rsid w:val="00A33C10"/>
    <w:rsid w:val="00A3662F"/>
    <w:rsid w:val="00A46F18"/>
    <w:rsid w:val="00A60A85"/>
    <w:rsid w:val="00A6469B"/>
    <w:rsid w:val="00A72EB1"/>
    <w:rsid w:val="00A76C9B"/>
    <w:rsid w:val="00A91843"/>
    <w:rsid w:val="00A9392F"/>
    <w:rsid w:val="00A94049"/>
    <w:rsid w:val="00AA00B4"/>
    <w:rsid w:val="00AB5A64"/>
    <w:rsid w:val="00AD365A"/>
    <w:rsid w:val="00AF1666"/>
    <w:rsid w:val="00B37808"/>
    <w:rsid w:val="00B4272C"/>
    <w:rsid w:val="00B45EDB"/>
    <w:rsid w:val="00B61391"/>
    <w:rsid w:val="00B722B7"/>
    <w:rsid w:val="00B73B8F"/>
    <w:rsid w:val="00B77913"/>
    <w:rsid w:val="00B9442F"/>
    <w:rsid w:val="00BA17F7"/>
    <w:rsid w:val="00BB10D3"/>
    <w:rsid w:val="00BB5CDA"/>
    <w:rsid w:val="00BB62CD"/>
    <w:rsid w:val="00BC6DFA"/>
    <w:rsid w:val="00BD0C56"/>
    <w:rsid w:val="00BF373D"/>
    <w:rsid w:val="00C01471"/>
    <w:rsid w:val="00C01FA5"/>
    <w:rsid w:val="00C050D9"/>
    <w:rsid w:val="00C257AD"/>
    <w:rsid w:val="00C454D5"/>
    <w:rsid w:val="00C5464A"/>
    <w:rsid w:val="00C73372"/>
    <w:rsid w:val="00C77FF2"/>
    <w:rsid w:val="00C8128B"/>
    <w:rsid w:val="00C862DA"/>
    <w:rsid w:val="00C93FCF"/>
    <w:rsid w:val="00C969B3"/>
    <w:rsid w:val="00CA0186"/>
    <w:rsid w:val="00CA0C34"/>
    <w:rsid w:val="00CA5B5C"/>
    <w:rsid w:val="00CB53E9"/>
    <w:rsid w:val="00CC59E4"/>
    <w:rsid w:val="00CE2111"/>
    <w:rsid w:val="00CF0FFB"/>
    <w:rsid w:val="00CF325E"/>
    <w:rsid w:val="00CF7974"/>
    <w:rsid w:val="00D004F6"/>
    <w:rsid w:val="00D10218"/>
    <w:rsid w:val="00D127A0"/>
    <w:rsid w:val="00D21705"/>
    <w:rsid w:val="00D5165B"/>
    <w:rsid w:val="00D5358E"/>
    <w:rsid w:val="00D71DA3"/>
    <w:rsid w:val="00D87645"/>
    <w:rsid w:val="00D94C75"/>
    <w:rsid w:val="00DA53D1"/>
    <w:rsid w:val="00DA578B"/>
    <w:rsid w:val="00DB1225"/>
    <w:rsid w:val="00DC4E8D"/>
    <w:rsid w:val="00DD19A8"/>
    <w:rsid w:val="00DD1C76"/>
    <w:rsid w:val="00DE6C95"/>
    <w:rsid w:val="00E06933"/>
    <w:rsid w:val="00E06D36"/>
    <w:rsid w:val="00E1367F"/>
    <w:rsid w:val="00E16B16"/>
    <w:rsid w:val="00E17606"/>
    <w:rsid w:val="00E23742"/>
    <w:rsid w:val="00E24EEC"/>
    <w:rsid w:val="00E268B0"/>
    <w:rsid w:val="00E27609"/>
    <w:rsid w:val="00E33B6F"/>
    <w:rsid w:val="00E405A7"/>
    <w:rsid w:val="00E45C6F"/>
    <w:rsid w:val="00E47D12"/>
    <w:rsid w:val="00E557F4"/>
    <w:rsid w:val="00E6519A"/>
    <w:rsid w:val="00E73928"/>
    <w:rsid w:val="00E86E3F"/>
    <w:rsid w:val="00E952DE"/>
    <w:rsid w:val="00EA0A06"/>
    <w:rsid w:val="00EA25EC"/>
    <w:rsid w:val="00EB69DA"/>
    <w:rsid w:val="00EC0B34"/>
    <w:rsid w:val="00EC423D"/>
    <w:rsid w:val="00EF66CA"/>
    <w:rsid w:val="00EF7BDD"/>
    <w:rsid w:val="00F0436C"/>
    <w:rsid w:val="00F06D3B"/>
    <w:rsid w:val="00F24007"/>
    <w:rsid w:val="00F37433"/>
    <w:rsid w:val="00F42861"/>
    <w:rsid w:val="00F461F9"/>
    <w:rsid w:val="00F532AF"/>
    <w:rsid w:val="00F72DD9"/>
    <w:rsid w:val="00F844BF"/>
    <w:rsid w:val="00FA2772"/>
    <w:rsid w:val="00FA7720"/>
    <w:rsid w:val="00FB5C10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BA3"/>
  <w15:docId w15:val="{662AB909-B693-4F25-B8AC-B50D845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2D2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Kwadrantgroep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Assen, Anke</cp:lastModifiedBy>
  <cp:revision>10</cp:revision>
  <cp:lastPrinted>2018-12-14T13:10:00Z</cp:lastPrinted>
  <dcterms:created xsi:type="dcterms:W3CDTF">2021-09-14T14:24:00Z</dcterms:created>
  <dcterms:modified xsi:type="dcterms:W3CDTF">2021-09-14T14:28:00Z</dcterms:modified>
</cp:coreProperties>
</file>